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E7695" w:rsidTr="00E604AA">
        <w:trPr>
          <w:trHeight w:val="1514"/>
        </w:trPr>
        <w:tc>
          <w:tcPr>
            <w:tcW w:w="7522" w:type="dxa"/>
            <w:tcBorders>
              <w:top w:val="nil"/>
              <w:left w:val="nil"/>
              <w:bottom w:val="nil"/>
              <w:right w:val="nil"/>
            </w:tcBorders>
            <w:tcMar>
              <w:left w:w="0" w:type="dxa"/>
              <w:right w:w="0" w:type="dxa"/>
            </w:tcMar>
          </w:tcPr>
          <w:p w:rsidR="00CD41BE" w:rsidRDefault="00CD41BE" w:rsidP="00CD41BE">
            <w:bookmarkStart w:id="0" w:name="_GoBack"/>
            <w:r>
              <w:t>De Voorzitter van de Tweede Kamer der Staten-Generaal</w:t>
            </w:r>
          </w:p>
          <w:p w:rsidR="00CD41BE" w:rsidRDefault="00CD41BE" w:rsidP="00CD41BE">
            <w:r>
              <w:t>Postbus 20018</w:t>
            </w:r>
          </w:p>
          <w:p w:rsidR="00247EC4" w:rsidRDefault="00CD41BE" w:rsidP="00CD41BE">
            <w:r>
              <w:t>2500 EA DEN HAAG</w:t>
            </w:r>
            <w:r w:rsidR="001F23FE" w:rsidRPr="005B034C">
              <w:t xml:space="preserve"> </w:t>
            </w:r>
            <w:r w:rsidR="00705993" w:rsidRPr="00705993">
              <w:t xml:space="preserve"> </w:t>
            </w:r>
          </w:p>
          <w:bookmarkEnd w:id="0"/>
          <w:p w:rsidR="00EE3212" w:rsidRDefault="007F7207" w:rsidP="007F7207">
            <w:r w:rsidRPr="007F7207">
              <w:t xml:space="preserve"> </w:t>
            </w:r>
          </w:p>
          <w:p w:rsidR="007F7207" w:rsidRPr="007F7207" w:rsidRDefault="003F573F" w:rsidP="007F7207">
            <w:r>
              <w:t xml:space="preserve"> </w:t>
            </w:r>
            <w:r w:rsidR="001F23FE">
              <w:t xml:space="preserve"> </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9"/>
        <w:gridCol w:w="6571"/>
      </w:tblGrid>
      <w:tr w:rsidR="000E7695" w:rsidTr="00B37966">
        <w:trPr>
          <w:trHeight w:hRule="exact" w:val="289"/>
        </w:trPr>
        <w:tc>
          <w:tcPr>
            <w:tcW w:w="7500" w:type="dxa"/>
            <w:gridSpan w:val="2"/>
          </w:tcPr>
          <w:p w:rsidR="00921BE9" w:rsidRDefault="001F23FE" w:rsidP="003A7160">
            <w:pPr>
              <w:rPr>
                <w:lang w:eastAsia="en-US"/>
              </w:rPr>
            </w:pPr>
            <w:r>
              <w:t>Datum</w:t>
            </w:r>
            <w:r w:rsidR="00CD41BE">
              <w:t xml:space="preserve">      18 maart 2020</w:t>
            </w:r>
          </w:p>
        </w:tc>
      </w:tr>
      <w:tr w:rsidR="000E7695" w:rsidTr="006709A0">
        <w:trPr>
          <w:trHeight w:val="368"/>
        </w:trPr>
        <w:tc>
          <w:tcPr>
            <w:tcW w:w="929" w:type="dxa"/>
          </w:tcPr>
          <w:p w:rsidR="00AA6BDC" w:rsidRPr="00AA4791" w:rsidRDefault="001F23FE" w:rsidP="00470DFF">
            <w:pPr>
              <w:rPr>
                <w:lang w:eastAsia="en-US"/>
              </w:rPr>
            </w:pPr>
            <w:r>
              <w:t>Betreft</w:t>
            </w:r>
            <w:r w:rsidR="008A5FC4">
              <w:tab/>
            </w:r>
            <w:r w:rsidR="008A5FC4">
              <w:tab/>
            </w:r>
          </w:p>
        </w:tc>
        <w:tc>
          <w:tcPr>
            <w:tcW w:w="6571" w:type="dxa"/>
          </w:tcPr>
          <w:p w:rsidR="00133DAB" w:rsidRDefault="00EA73DD" w:rsidP="00EA73DD">
            <w:pPr>
              <w:ind w:left="64"/>
              <w:rPr>
                <w:lang w:eastAsia="en-US"/>
              </w:rPr>
            </w:pPr>
            <w:r>
              <w:rPr>
                <w:lang w:eastAsia="en-US"/>
              </w:rPr>
              <w:t>Eindtoets 2020</w:t>
            </w:r>
          </w:p>
        </w:tc>
      </w:tr>
    </w:tbl>
    <w:p w:rsidR="000E7695" w:rsidRDefault="000E7695"/>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E7695" w:rsidTr="00461257">
        <w:tc>
          <w:tcPr>
            <w:tcW w:w="2160" w:type="dxa"/>
          </w:tcPr>
          <w:p w:rsidR="00DE7E30" w:rsidRPr="00A12485" w:rsidRDefault="001F23FE" w:rsidP="00FC2732">
            <w:pPr>
              <w:spacing w:line="180" w:lineRule="exact"/>
              <w:rPr>
                <w:b/>
                <w:sz w:val="13"/>
                <w:szCs w:val="13"/>
              </w:rPr>
            </w:pPr>
            <w:r>
              <w:rPr>
                <w:b/>
                <w:sz w:val="13"/>
                <w:szCs w:val="13"/>
              </w:rPr>
              <w:t>Primair Onderwijs</w:t>
            </w:r>
          </w:p>
          <w:p w:rsidR="004425A7" w:rsidRDefault="001F23FE" w:rsidP="00E972A2">
            <w:pPr>
              <w:pStyle w:val="Huisstijl-Gegeven"/>
              <w:spacing w:after="0"/>
            </w:pPr>
            <w:r>
              <w:t xml:space="preserve">Rijnstraat 50 </w:t>
            </w:r>
          </w:p>
          <w:p w:rsidR="004425A7" w:rsidRDefault="001F23FE" w:rsidP="00E972A2">
            <w:pPr>
              <w:pStyle w:val="Huisstijl-Gegeven"/>
              <w:spacing w:after="0"/>
            </w:pPr>
            <w:r>
              <w:t>Den Haag</w:t>
            </w:r>
          </w:p>
          <w:p w:rsidR="004425A7" w:rsidRDefault="001F23FE" w:rsidP="00E972A2">
            <w:pPr>
              <w:pStyle w:val="Huisstijl-Gegeven"/>
              <w:spacing w:after="0"/>
            </w:pPr>
            <w:r>
              <w:t>Postbus 16375</w:t>
            </w:r>
          </w:p>
          <w:p w:rsidR="004425A7" w:rsidRDefault="001F23FE" w:rsidP="00E972A2">
            <w:pPr>
              <w:pStyle w:val="Huisstijl-Gegeven"/>
              <w:spacing w:after="0"/>
            </w:pPr>
            <w:r>
              <w:t>2500 BJ Den Haag</w:t>
            </w:r>
          </w:p>
          <w:p w:rsidR="004425A7" w:rsidRDefault="001F23FE" w:rsidP="00E972A2">
            <w:pPr>
              <w:pStyle w:val="Huisstijl-Gegeven"/>
              <w:spacing w:after="90"/>
            </w:pPr>
            <w:r>
              <w:t>www.rijksoverheid.nl</w:t>
            </w:r>
          </w:p>
          <w:p w:rsidR="008C4C17" w:rsidRPr="00A32073" w:rsidRDefault="008C4C17" w:rsidP="00461257">
            <w:pPr>
              <w:spacing w:line="180" w:lineRule="exact"/>
              <w:rPr>
                <w:sz w:val="13"/>
                <w:szCs w:val="13"/>
              </w:rPr>
            </w:pPr>
          </w:p>
        </w:tc>
      </w:tr>
      <w:tr w:rsidR="000E7695" w:rsidTr="00461257">
        <w:trPr>
          <w:trHeight w:hRule="exact" w:val="200"/>
        </w:trPr>
        <w:tc>
          <w:tcPr>
            <w:tcW w:w="2160" w:type="dxa"/>
          </w:tcPr>
          <w:p w:rsidR="008C4C17" w:rsidRPr="00356D2B" w:rsidRDefault="008C4C17" w:rsidP="00461257">
            <w:pPr>
              <w:spacing w:after="90" w:line="180" w:lineRule="exact"/>
              <w:rPr>
                <w:sz w:val="13"/>
                <w:szCs w:val="13"/>
              </w:rPr>
            </w:pPr>
          </w:p>
        </w:tc>
      </w:tr>
      <w:tr w:rsidR="000E7695" w:rsidTr="00461257">
        <w:trPr>
          <w:trHeight w:val="450"/>
        </w:trPr>
        <w:tc>
          <w:tcPr>
            <w:tcW w:w="2160" w:type="dxa"/>
          </w:tcPr>
          <w:p w:rsidR="00BF1BE1" w:rsidRDefault="001F23FE" w:rsidP="008643CA">
            <w:pPr>
              <w:pStyle w:val="Huisstijl-Kopje"/>
            </w:pPr>
            <w:r>
              <w:t>Onze referentie</w:t>
            </w:r>
          </w:p>
          <w:p w:rsidR="008C4C17" w:rsidRPr="00FA7882" w:rsidRDefault="001F23FE" w:rsidP="00610631">
            <w:pPr>
              <w:spacing w:line="180" w:lineRule="exact"/>
              <w:rPr>
                <w:sz w:val="13"/>
                <w:szCs w:val="13"/>
              </w:rPr>
            </w:pPr>
            <w:r>
              <w:rPr>
                <w:sz w:val="13"/>
                <w:szCs w:val="13"/>
              </w:rPr>
              <w:t>23780961</w:t>
            </w:r>
            <w:r w:rsidR="005108E7">
              <w:rPr>
                <w:sz w:val="13"/>
                <w:szCs w:val="13"/>
              </w:rPr>
              <w:fldChar w:fldCharType="begin"/>
            </w:r>
            <w:r w:rsidR="005108E7">
              <w:rPr>
                <w:sz w:val="13"/>
                <w:szCs w:val="13"/>
              </w:rPr>
              <w:instrText xml:space="preserve"> DOCPROPERTY  cs_objectid  \* MERGEFORMAT </w:instrText>
            </w:r>
            <w:r w:rsidR="005108E7">
              <w:rPr>
                <w:sz w:val="13"/>
                <w:szCs w:val="13"/>
              </w:rPr>
              <w:fldChar w:fldCharType="end"/>
            </w:r>
            <w:r w:rsidR="00610631">
              <w:rPr>
                <w:sz w:val="13"/>
                <w:szCs w:val="13"/>
              </w:rPr>
              <w:fldChar w:fldCharType="begin"/>
            </w:r>
            <w:r w:rsidR="00610631">
              <w:rPr>
                <w:sz w:val="13"/>
                <w:szCs w:val="13"/>
              </w:rPr>
              <w:instrText xml:space="preserve"> DOCPROPERTY  cs_objectid  \* MERGEFORMAT </w:instrText>
            </w:r>
            <w:r w:rsidR="00610631">
              <w:rPr>
                <w:sz w:val="13"/>
                <w:szCs w:val="13"/>
              </w:rPr>
              <w:fldChar w:fldCharType="end"/>
            </w:r>
          </w:p>
        </w:tc>
      </w:tr>
    </w:tbl>
    <w:p w:rsidR="00FC3138" w:rsidRDefault="00FC3138" w:rsidP="00FC3138">
      <w:pPr>
        <w:rPr>
          <w:szCs w:val="18"/>
        </w:rPr>
      </w:pPr>
      <w:r w:rsidRPr="00FC3138">
        <w:rPr>
          <w:bCs/>
          <w:szCs w:val="18"/>
        </w:rPr>
        <w:t>We vragen op dit moment veel van leraren, schoolleiders en ander onderwijspersoneel. Ze vangen kinderen op van ouders met vitale beroepen en ze organiseren onderwijs op afstand voor de kinderen die thuis zitten. Het is heel mooi om te zien dat zoveel leraren en schoolleiders zich hier met al hun creativiteit voor inzetten.</w:t>
      </w:r>
      <w:r w:rsidRPr="00FC3138">
        <w:rPr>
          <w:szCs w:val="18"/>
        </w:rPr>
        <w:t xml:space="preserve"> I</w:t>
      </w:r>
      <w:r w:rsidR="00EA73DD">
        <w:rPr>
          <w:szCs w:val="18"/>
        </w:rPr>
        <w:t xml:space="preserve">k wil daarom ook in de richting van uw Kamer benadrukken </w:t>
      </w:r>
      <w:r w:rsidRPr="00FC3138">
        <w:rPr>
          <w:szCs w:val="18"/>
        </w:rPr>
        <w:t xml:space="preserve">hoe </w:t>
      </w:r>
      <w:r w:rsidR="00EA73DD">
        <w:rPr>
          <w:szCs w:val="18"/>
        </w:rPr>
        <w:t>zeer</w:t>
      </w:r>
      <w:r w:rsidRPr="00FC3138">
        <w:rPr>
          <w:szCs w:val="18"/>
        </w:rPr>
        <w:t xml:space="preserve"> ik dit waardeer.</w:t>
      </w:r>
    </w:p>
    <w:p w:rsidR="00FC3138" w:rsidRDefault="00FC3138" w:rsidP="00FC3138">
      <w:pPr>
        <w:rPr>
          <w:szCs w:val="18"/>
        </w:rPr>
      </w:pPr>
    </w:p>
    <w:p w:rsidR="00FC3138" w:rsidRDefault="00175D8E" w:rsidP="00FC3138">
      <w:pPr>
        <w:rPr>
          <w:bCs/>
          <w:szCs w:val="18"/>
        </w:rPr>
      </w:pPr>
      <w:r>
        <w:rPr>
          <w:szCs w:val="18"/>
        </w:rPr>
        <w:t>De corona-</w:t>
      </w:r>
      <w:r w:rsidR="00FC3138">
        <w:rPr>
          <w:szCs w:val="18"/>
        </w:rPr>
        <w:t xml:space="preserve">crisis vraagt om prioritering. De prioriteit in het basisonderwijs ligt op dit moment bij </w:t>
      </w:r>
      <w:r w:rsidR="00EA73DD">
        <w:rPr>
          <w:szCs w:val="18"/>
        </w:rPr>
        <w:t xml:space="preserve">de opvang van leerlingen en de organisatie </w:t>
      </w:r>
      <w:r w:rsidR="00FC3138">
        <w:rPr>
          <w:szCs w:val="18"/>
        </w:rPr>
        <w:t xml:space="preserve">van onderwijs op afstand. Dit vergt op dit moment alle energie van scholen. </w:t>
      </w:r>
      <w:r w:rsidR="00FC3138" w:rsidRPr="003E29AD">
        <w:rPr>
          <w:bCs/>
          <w:szCs w:val="18"/>
        </w:rPr>
        <w:t xml:space="preserve">Daarom heb ik </w:t>
      </w:r>
      <w:r w:rsidR="00EA73DD">
        <w:rPr>
          <w:bCs/>
          <w:szCs w:val="18"/>
        </w:rPr>
        <w:t xml:space="preserve">besloten om dit jaar geen </w:t>
      </w:r>
      <w:r w:rsidR="00FC3138" w:rsidRPr="003E29AD">
        <w:rPr>
          <w:bCs/>
          <w:szCs w:val="18"/>
        </w:rPr>
        <w:t>eindtoets af</w:t>
      </w:r>
      <w:r w:rsidR="00EA73DD">
        <w:rPr>
          <w:bCs/>
          <w:szCs w:val="18"/>
        </w:rPr>
        <w:t xml:space="preserve"> te </w:t>
      </w:r>
      <w:r w:rsidR="00FC3138" w:rsidRPr="003E29AD">
        <w:rPr>
          <w:bCs/>
          <w:szCs w:val="18"/>
        </w:rPr>
        <w:t>nem</w:t>
      </w:r>
      <w:r w:rsidR="00FC3138">
        <w:rPr>
          <w:bCs/>
          <w:szCs w:val="18"/>
        </w:rPr>
        <w:t>en bij de leerlingen in groep 8.</w:t>
      </w:r>
      <w:r w:rsidR="00712D65">
        <w:rPr>
          <w:bCs/>
          <w:szCs w:val="18"/>
        </w:rPr>
        <w:t xml:space="preserve"> D</w:t>
      </w:r>
      <w:r w:rsidR="00EA73DD">
        <w:rPr>
          <w:bCs/>
          <w:szCs w:val="18"/>
        </w:rPr>
        <w:t>it is een ingrijpend besluit, dat ik niet licht heb genomen</w:t>
      </w:r>
      <w:r w:rsidR="00712D65">
        <w:rPr>
          <w:bCs/>
          <w:szCs w:val="18"/>
        </w:rPr>
        <w:t>.</w:t>
      </w:r>
    </w:p>
    <w:p w:rsidR="00FC3138" w:rsidRDefault="00FC3138" w:rsidP="00FC3138">
      <w:pPr>
        <w:rPr>
          <w:bCs/>
          <w:szCs w:val="18"/>
        </w:rPr>
      </w:pPr>
    </w:p>
    <w:p w:rsidR="00EA73DD" w:rsidRDefault="00EA73DD" w:rsidP="00FC3138">
      <w:pPr>
        <w:rPr>
          <w:bCs/>
          <w:szCs w:val="18"/>
        </w:rPr>
      </w:pPr>
      <w:r>
        <w:rPr>
          <w:bCs/>
          <w:szCs w:val="18"/>
        </w:rPr>
        <w:t>Alle</w:t>
      </w:r>
      <w:r w:rsidR="00FC3138" w:rsidRPr="003E29AD">
        <w:rPr>
          <w:bCs/>
          <w:szCs w:val="18"/>
        </w:rPr>
        <w:t xml:space="preserve"> leerlingen van groep 8 hebben de afgelopen weken al het </w:t>
      </w:r>
      <w:r>
        <w:rPr>
          <w:bCs/>
          <w:szCs w:val="18"/>
        </w:rPr>
        <w:t xml:space="preserve">voorlopig </w:t>
      </w:r>
      <w:r w:rsidR="00FC3138" w:rsidRPr="003E29AD">
        <w:rPr>
          <w:bCs/>
          <w:szCs w:val="18"/>
        </w:rPr>
        <w:t xml:space="preserve">schooladvies van de </w:t>
      </w:r>
      <w:r>
        <w:rPr>
          <w:bCs/>
          <w:szCs w:val="18"/>
        </w:rPr>
        <w:t>basisschool</w:t>
      </w:r>
      <w:r w:rsidR="00FC3138" w:rsidRPr="003E29AD">
        <w:rPr>
          <w:bCs/>
          <w:szCs w:val="18"/>
        </w:rPr>
        <w:t xml:space="preserve"> gekregen.</w:t>
      </w:r>
      <w:r>
        <w:rPr>
          <w:bCs/>
          <w:szCs w:val="18"/>
        </w:rPr>
        <w:t xml:space="preserve"> Omdat de eindtoets dit jaar niet wordt afgenomen zullen deze adviezen dit jaar niet worden bijgesteld. </w:t>
      </w:r>
      <w:r w:rsidR="00FC3138">
        <w:rPr>
          <w:bCs/>
          <w:szCs w:val="18"/>
        </w:rPr>
        <w:t xml:space="preserve">Het afgegeven schooladvies wordt </w:t>
      </w:r>
      <w:r>
        <w:rPr>
          <w:bCs/>
          <w:szCs w:val="18"/>
        </w:rPr>
        <w:t xml:space="preserve">daarom </w:t>
      </w:r>
      <w:r w:rsidR="00FC3138">
        <w:rPr>
          <w:bCs/>
          <w:szCs w:val="18"/>
        </w:rPr>
        <w:t xml:space="preserve">nu voor alle leerlingen definitief. Het schooladvies bepaalt op welk niveau leerlingen mogen starten op een middelbare school. </w:t>
      </w:r>
    </w:p>
    <w:p w:rsidR="00EA73DD" w:rsidRDefault="00EA73DD" w:rsidP="00FC3138">
      <w:pPr>
        <w:rPr>
          <w:bCs/>
          <w:szCs w:val="18"/>
        </w:rPr>
      </w:pPr>
    </w:p>
    <w:p w:rsidR="00EA73DD" w:rsidRDefault="00593BA3" w:rsidP="00FC3138">
      <w:pPr>
        <w:rPr>
          <w:bCs/>
          <w:szCs w:val="18"/>
        </w:rPr>
      </w:pPr>
      <w:r>
        <w:rPr>
          <w:bCs/>
          <w:szCs w:val="18"/>
        </w:rPr>
        <w:t xml:space="preserve">Ik vraag basisscholen nu om hun leerlingen </w:t>
      </w:r>
      <w:r w:rsidR="00E056C3">
        <w:rPr>
          <w:bCs/>
          <w:szCs w:val="18"/>
        </w:rPr>
        <w:t xml:space="preserve">in samenwerking met de scholen voor voortgezet onderwijs </w:t>
      </w:r>
      <w:r>
        <w:rPr>
          <w:bCs/>
          <w:szCs w:val="18"/>
        </w:rPr>
        <w:t>op een andere manier zo goed mogelijk voor te bereiden op hun aanstaande overstap naar het voortgezet onderwijs</w:t>
      </w:r>
      <w:r w:rsidR="00E056C3">
        <w:rPr>
          <w:bCs/>
          <w:szCs w:val="18"/>
        </w:rPr>
        <w:t>.</w:t>
      </w:r>
      <w:r>
        <w:rPr>
          <w:rStyle w:val="s1"/>
        </w:rPr>
        <w:t xml:space="preserve"> </w:t>
      </w:r>
      <w:r w:rsidR="00EA73DD">
        <w:rPr>
          <w:rStyle w:val="s1"/>
        </w:rPr>
        <w:t>Op de middelbare school zal</w:t>
      </w:r>
      <w:r>
        <w:rPr>
          <w:rStyle w:val="s1"/>
        </w:rPr>
        <w:t xml:space="preserve"> vervolgens</w:t>
      </w:r>
      <w:r w:rsidR="00EA73DD">
        <w:rPr>
          <w:rStyle w:val="s1"/>
        </w:rPr>
        <w:t xml:space="preserve"> in het nieuwe schooljaar goed gekeken worden of kinderen op de juiste plek zitten. Daar zal ik nadere afspraken over make</w:t>
      </w:r>
      <w:r w:rsidR="00B30348">
        <w:rPr>
          <w:rStyle w:val="s1"/>
        </w:rPr>
        <w:t>n met het voortgezet onderwijs.</w:t>
      </w:r>
      <w:r w:rsidR="002068A6">
        <w:rPr>
          <w:rStyle w:val="s1"/>
        </w:rPr>
        <w:t xml:space="preserve"> Hierover zal ik uw Kamer ook nader informeren.</w:t>
      </w:r>
    </w:p>
    <w:p w:rsidR="00712D65" w:rsidRDefault="00712D65" w:rsidP="00FC3138">
      <w:pPr>
        <w:rPr>
          <w:bCs/>
          <w:szCs w:val="18"/>
        </w:rPr>
      </w:pPr>
    </w:p>
    <w:p w:rsidR="00FC3138" w:rsidRDefault="00FC3138" w:rsidP="00FC3138">
      <w:pPr>
        <w:rPr>
          <w:bCs/>
          <w:szCs w:val="18"/>
        </w:rPr>
      </w:pPr>
      <w:r w:rsidRPr="003E29AD">
        <w:rPr>
          <w:bCs/>
          <w:szCs w:val="18"/>
        </w:rPr>
        <w:t xml:space="preserve">Ik vraag ieders begrip in deze moeilijke tijd. </w:t>
      </w:r>
    </w:p>
    <w:p w:rsidR="00FC3138" w:rsidRDefault="00FC3138" w:rsidP="00574C82"/>
    <w:p w:rsidR="00BF0765" w:rsidRDefault="001F23FE" w:rsidP="00140CA7">
      <w:r>
        <w:t>Met vriendelijke groet,</w:t>
      </w:r>
    </w:p>
    <w:p w:rsidR="00940C5B" w:rsidRDefault="00940C5B" w:rsidP="00EF2369"/>
    <w:p w:rsidR="0015116D" w:rsidRPr="00A4171F" w:rsidRDefault="001F23FE" w:rsidP="00A769A7">
      <w:r w:rsidRPr="00A4171F">
        <w:t>de minister voor Basis- en Voortgezet Onderwijs en Media,</w:t>
      </w:r>
    </w:p>
    <w:p w:rsidR="0015116D" w:rsidRPr="00A4171F" w:rsidRDefault="0015116D" w:rsidP="00A769A7"/>
    <w:p w:rsidR="0015116D" w:rsidRPr="00A4171F" w:rsidRDefault="0015116D" w:rsidP="00A769A7"/>
    <w:p w:rsidR="0015116D" w:rsidRPr="00A4171F" w:rsidRDefault="0015116D" w:rsidP="00A769A7"/>
    <w:p w:rsidR="00D76C17" w:rsidRDefault="001F23FE" w:rsidP="00175D8E">
      <w:r>
        <w:rPr>
          <w:lang w:val="en-US"/>
        </w:rPr>
        <w:t>Arie Slob</w:t>
      </w:r>
    </w:p>
    <w:sectPr w:rsidR="00D76C17"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FA6" w:rsidRDefault="001F23FE">
      <w:pPr>
        <w:spacing w:line="240" w:lineRule="auto"/>
      </w:pPr>
      <w:r>
        <w:separator/>
      </w:r>
    </w:p>
  </w:endnote>
  <w:endnote w:type="continuationSeparator" w:id="0">
    <w:p w:rsidR="00206FA6" w:rsidRDefault="001F23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0E7695"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1F23FE" w:rsidP="002F258D">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Pr>
              <w:szCs w:val="13"/>
            </w:rPr>
            <w:t>2</w:t>
          </w:r>
          <w:r w:rsidRPr="004C7E1D">
            <w:rPr>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9" w:type="dxa"/>
      <w:tblLook w:val="01E0" w:firstRow="1" w:lastRow="1" w:firstColumn="1" w:lastColumn="1" w:noHBand="0" w:noVBand="0"/>
    </w:tblPr>
    <w:tblGrid>
      <w:gridCol w:w="7709"/>
      <w:gridCol w:w="2060"/>
    </w:tblGrid>
    <w:tr w:rsidR="000E7695"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1F23FE" w:rsidP="0026686B">
          <w:pPr>
            <w:pStyle w:val="Huisstijl-Gegeven"/>
            <w:rPr>
              <w:szCs w:val="13"/>
            </w:rPr>
          </w:pPr>
          <w:r>
            <w:rPr>
              <w:szCs w:val="13"/>
            </w:rP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sidR="00876B87">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876B87">
            <w:rPr>
              <w:szCs w:val="13"/>
            </w:rPr>
            <w:t>1</w:t>
          </w:r>
          <w:r w:rsidRPr="004C7E1D">
            <w:rPr>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FA6" w:rsidRDefault="001F23FE">
      <w:pPr>
        <w:spacing w:line="240" w:lineRule="auto"/>
      </w:pPr>
      <w:r>
        <w:separator/>
      </w:r>
    </w:p>
  </w:footnote>
  <w:footnote w:type="continuationSeparator" w:id="0">
    <w:p w:rsidR="00206FA6" w:rsidRDefault="001F23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518" w:type="dxa"/>
      <w:tblLayout w:type="fixed"/>
      <w:tblCellMar>
        <w:left w:w="0" w:type="dxa"/>
        <w:right w:w="0" w:type="dxa"/>
      </w:tblCellMar>
      <w:tblLook w:val="0000" w:firstRow="0" w:lastRow="0" w:firstColumn="0" w:lastColumn="0" w:noHBand="0" w:noVBand="0"/>
    </w:tblPr>
    <w:tblGrid>
      <w:gridCol w:w="7518"/>
    </w:tblGrid>
    <w:tr w:rsidR="000E7695" w:rsidTr="006D2D53">
      <w:trPr>
        <w:trHeight w:hRule="exact" w:val="400"/>
      </w:trPr>
      <w:tc>
        <w:tcPr>
          <w:tcW w:w="7518" w:type="dxa"/>
          <w:shd w:val="clear" w:color="auto" w:fill="auto"/>
        </w:tcPr>
        <w:p w:rsidR="00527BD4" w:rsidRPr="00275984" w:rsidRDefault="00527BD4" w:rsidP="00BF4427">
          <w:pPr>
            <w:pStyle w:val="Huisstijl-Rubricering"/>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0E7695" w:rsidTr="003B528D">
      <w:tc>
        <w:tcPr>
          <w:tcW w:w="2160" w:type="dxa"/>
          <w:shd w:val="clear" w:color="auto" w:fill="auto"/>
        </w:tcPr>
        <w:p w:rsidR="00BF1BE1" w:rsidRDefault="001F23FE" w:rsidP="008643CA">
          <w:pPr>
            <w:pStyle w:val="Huisstijl-Kopje"/>
          </w:pPr>
          <w:r>
            <w:t>Onze referentie</w:t>
          </w:r>
        </w:p>
        <w:p w:rsidR="002F71BB" w:rsidRPr="000407BB" w:rsidRDefault="001F23FE" w:rsidP="008F6AD7">
          <w:pPr>
            <w:spacing w:after="90" w:line="180" w:lineRule="exact"/>
            <w:rPr>
              <w:sz w:val="13"/>
              <w:szCs w:val="13"/>
            </w:rPr>
          </w:pPr>
          <w:r>
            <w:rPr>
              <w:sz w:val="13"/>
              <w:szCs w:val="13"/>
            </w:rPr>
            <w:t>23780961</w:t>
          </w:r>
          <w:r w:rsidR="008F6AD7" w:rsidRPr="000407BB">
            <w:rPr>
              <w:sz w:val="13"/>
              <w:szCs w:val="13"/>
            </w:rPr>
            <w:t xml:space="preserve"> </w:t>
          </w:r>
        </w:p>
      </w:tc>
    </w:tr>
    <w:tr w:rsidR="000E7695"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737"/>
      <w:gridCol w:w="5156"/>
    </w:tblGrid>
    <w:tr w:rsidR="000E769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483ECA" w:rsidRDefault="001F23FE" w:rsidP="00D037A9">
          <w:pPr>
            <w:framePr w:w="3873" w:h="2625" w:hRule="exact" w:wrap="around" w:vAnchor="page" w:hAnchor="page" w:x="6323" w:y="1"/>
          </w:pPr>
          <w:r>
            <w:rPr>
              <w:noProof/>
            </w:rPr>
            <w:drawing>
              <wp:inline distT="0" distB="0" distL="0" distR="0" wp14:anchorId="3E49DBA4" wp14:editId="327C09C1">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424715"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rsidR="00483ECA" w:rsidRDefault="00483ECA" w:rsidP="00D037A9"/>
        <w:p w:rsidR="005F2FA9" w:rsidRDefault="005F2FA9" w:rsidP="00082403"/>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0E7695" w:rsidTr="0008539E">
      <w:trPr>
        <w:trHeight w:hRule="exact" w:val="572"/>
      </w:trPr>
      <w:tc>
        <w:tcPr>
          <w:tcW w:w="7520" w:type="dxa"/>
          <w:shd w:val="clear" w:color="auto" w:fill="auto"/>
        </w:tcPr>
        <w:p w:rsidR="00247061" w:rsidRPr="009E3B07" w:rsidRDefault="001F23FE" w:rsidP="00D4707D">
          <w:pPr>
            <w:pStyle w:val="Huisstijl-Adres"/>
            <w:spacing w:after="0"/>
          </w:pPr>
          <w:r w:rsidRPr="009E3B07">
            <w:t>&gt;Retouradres </w:t>
          </w:r>
          <w:r>
            <w:t>Postbus 16375 2500 BJ Den Haag</w:t>
          </w:r>
          <w:r w:rsidRPr="009E3B07">
            <w:t xml:space="preserve"> </w:t>
          </w:r>
        </w:p>
      </w:tc>
    </w:tr>
    <w:tr w:rsidR="000E7695" w:rsidTr="00E776C6">
      <w:trPr>
        <w:cantSplit/>
        <w:trHeight w:hRule="exact" w:val="238"/>
      </w:trPr>
      <w:tc>
        <w:tcPr>
          <w:tcW w:w="7520" w:type="dxa"/>
          <w:shd w:val="clear" w:color="auto" w:fill="auto"/>
        </w:tcPr>
        <w:p w:rsidR="00093ABC" w:rsidRPr="00963440" w:rsidRDefault="00093ABC" w:rsidP="00963440"/>
      </w:tc>
    </w:tr>
    <w:tr w:rsidR="000E7695" w:rsidTr="00E776C6">
      <w:trPr>
        <w:cantSplit/>
        <w:trHeight w:hRule="exact" w:val="1520"/>
      </w:trPr>
      <w:tc>
        <w:tcPr>
          <w:tcW w:w="7520" w:type="dxa"/>
          <w:shd w:val="clear" w:color="auto" w:fill="auto"/>
        </w:tcPr>
        <w:p w:rsidR="00A604D3" w:rsidRPr="00963440" w:rsidRDefault="00A604D3" w:rsidP="003B6D32"/>
      </w:tc>
    </w:tr>
    <w:tr w:rsidR="000E7695" w:rsidTr="00E776C6">
      <w:trPr>
        <w:trHeight w:hRule="exact" w:val="1077"/>
      </w:trPr>
      <w:tc>
        <w:tcPr>
          <w:tcW w:w="7520" w:type="dxa"/>
          <w:shd w:val="clear" w:color="auto" w:fill="auto"/>
        </w:tcPr>
        <w:p w:rsidR="00596D5A" w:rsidRDefault="00596D5A" w:rsidP="00892BA5">
          <w:pPr>
            <w:tabs>
              <w:tab w:val="left" w:pos="740"/>
            </w:tabs>
            <w:autoSpaceDE w:val="0"/>
            <w:autoSpaceDN w:val="0"/>
            <w:adjustRightInd w:val="0"/>
            <w:rPr>
              <w:rFonts w:cs="Verdana"/>
              <w:szCs w:val="18"/>
            </w:rPr>
          </w:pPr>
        </w:p>
        <w:p w:rsidR="00596D5A" w:rsidRDefault="00596D5A" w:rsidP="00596D5A">
          <w:pPr>
            <w:rPr>
              <w:rFonts w:cs="Verdana"/>
              <w:szCs w:val="18"/>
            </w:rPr>
          </w:pPr>
        </w:p>
        <w:p w:rsidR="00892BA5" w:rsidRPr="00596D5A" w:rsidRDefault="001F23FE" w:rsidP="00596D5A">
          <w:pPr>
            <w:tabs>
              <w:tab w:val="left" w:pos="4965"/>
            </w:tabs>
            <w:rPr>
              <w:rFonts w:cs="Verdana"/>
              <w:szCs w:val="18"/>
            </w:rPr>
          </w:pPr>
          <w:r>
            <w:rPr>
              <w:rFonts w:cs="Verdana"/>
              <w:szCs w:val="18"/>
            </w:rPr>
            <w:tab/>
          </w: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168F22C"/>
    <w:multiLevelType w:val="hybridMultilevel"/>
    <w:tmpl w:val="50F0923E"/>
    <w:lvl w:ilvl="0" w:tplc="60A055AC">
      <w:start w:val="1"/>
      <w:numFmt w:val="bullet"/>
      <w:pStyle w:val="ListBullet20"/>
      <w:lvlText w:val="–"/>
      <w:lvlJc w:val="left"/>
      <w:pPr>
        <w:tabs>
          <w:tab w:val="num" w:pos="227"/>
        </w:tabs>
        <w:ind w:left="227" w:firstLine="0"/>
      </w:pPr>
      <w:rPr>
        <w:rFonts w:ascii="Verdana" w:hAnsi="Verdana" w:hint="default"/>
      </w:rPr>
    </w:lvl>
    <w:lvl w:ilvl="1" w:tplc="26C0F776" w:tentative="1">
      <w:start w:val="1"/>
      <w:numFmt w:val="bullet"/>
      <w:lvlText w:val="o"/>
      <w:lvlJc w:val="left"/>
      <w:pPr>
        <w:tabs>
          <w:tab w:val="num" w:pos="1440"/>
        </w:tabs>
        <w:ind w:left="1440" w:hanging="360"/>
      </w:pPr>
      <w:rPr>
        <w:rFonts w:ascii="Courier New" w:hAnsi="Courier New" w:cs="Courier New" w:hint="default"/>
      </w:rPr>
    </w:lvl>
    <w:lvl w:ilvl="2" w:tplc="011037AA" w:tentative="1">
      <w:start w:val="1"/>
      <w:numFmt w:val="bullet"/>
      <w:lvlText w:val=""/>
      <w:lvlJc w:val="left"/>
      <w:pPr>
        <w:tabs>
          <w:tab w:val="num" w:pos="2160"/>
        </w:tabs>
        <w:ind w:left="2160" w:hanging="360"/>
      </w:pPr>
      <w:rPr>
        <w:rFonts w:ascii="Wingdings" w:hAnsi="Wingdings" w:hint="default"/>
      </w:rPr>
    </w:lvl>
    <w:lvl w:ilvl="3" w:tplc="F064CA52" w:tentative="1">
      <w:start w:val="1"/>
      <w:numFmt w:val="bullet"/>
      <w:lvlText w:val=""/>
      <w:lvlJc w:val="left"/>
      <w:pPr>
        <w:tabs>
          <w:tab w:val="num" w:pos="2880"/>
        </w:tabs>
        <w:ind w:left="2880" w:hanging="360"/>
      </w:pPr>
      <w:rPr>
        <w:rFonts w:ascii="Symbol" w:hAnsi="Symbol" w:hint="default"/>
      </w:rPr>
    </w:lvl>
    <w:lvl w:ilvl="4" w:tplc="354E7526" w:tentative="1">
      <w:start w:val="1"/>
      <w:numFmt w:val="bullet"/>
      <w:lvlText w:val="o"/>
      <w:lvlJc w:val="left"/>
      <w:pPr>
        <w:tabs>
          <w:tab w:val="num" w:pos="3600"/>
        </w:tabs>
        <w:ind w:left="3600" w:hanging="360"/>
      </w:pPr>
      <w:rPr>
        <w:rFonts w:ascii="Courier New" w:hAnsi="Courier New" w:cs="Courier New" w:hint="default"/>
      </w:rPr>
    </w:lvl>
    <w:lvl w:ilvl="5" w:tplc="AEECFE90" w:tentative="1">
      <w:start w:val="1"/>
      <w:numFmt w:val="bullet"/>
      <w:lvlText w:val=""/>
      <w:lvlJc w:val="left"/>
      <w:pPr>
        <w:tabs>
          <w:tab w:val="num" w:pos="4320"/>
        </w:tabs>
        <w:ind w:left="4320" w:hanging="360"/>
      </w:pPr>
      <w:rPr>
        <w:rFonts w:ascii="Wingdings" w:hAnsi="Wingdings" w:hint="default"/>
      </w:rPr>
    </w:lvl>
    <w:lvl w:ilvl="6" w:tplc="74A8ACC0" w:tentative="1">
      <w:start w:val="1"/>
      <w:numFmt w:val="bullet"/>
      <w:lvlText w:val=""/>
      <w:lvlJc w:val="left"/>
      <w:pPr>
        <w:tabs>
          <w:tab w:val="num" w:pos="5040"/>
        </w:tabs>
        <w:ind w:left="5040" w:hanging="360"/>
      </w:pPr>
      <w:rPr>
        <w:rFonts w:ascii="Symbol" w:hAnsi="Symbol" w:hint="default"/>
      </w:rPr>
    </w:lvl>
    <w:lvl w:ilvl="7" w:tplc="EC869276" w:tentative="1">
      <w:start w:val="1"/>
      <w:numFmt w:val="bullet"/>
      <w:lvlText w:val="o"/>
      <w:lvlJc w:val="left"/>
      <w:pPr>
        <w:tabs>
          <w:tab w:val="num" w:pos="5760"/>
        </w:tabs>
        <w:ind w:left="5760" w:hanging="360"/>
      </w:pPr>
      <w:rPr>
        <w:rFonts w:ascii="Courier New" w:hAnsi="Courier New" w:cs="Courier New" w:hint="default"/>
      </w:rPr>
    </w:lvl>
    <w:lvl w:ilvl="8" w:tplc="1B96BC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DAA8ED16"/>
    <w:multiLevelType w:val="hybridMultilevel"/>
    <w:tmpl w:val="50F0923E"/>
    <w:lvl w:ilvl="0" w:tplc="B720F034">
      <w:start w:val="1"/>
      <w:numFmt w:val="bullet"/>
      <w:pStyle w:val="Lijstopsomteken2"/>
      <w:lvlText w:val="–"/>
      <w:lvlJc w:val="left"/>
      <w:pPr>
        <w:tabs>
          <w:tab w:val="num" w:pos="227"/>
        </w:tabs>
        <w:ind w:left="227" w:firstLine="0"/>
      </w:pPr>
      <w:rPr>
        <w:rFonts w:ascii="Verdana" w:hAnsi="Verdana" w:hint="default"/>
      </w:rPr>
    </w:lvl>
    <w:lvl w:ilvl="1" w:tplc="87F07920" w:tentative="1">
      <w:start w:val="1"/>
      <w:numFmt w:val="bullet"/>
      <w:lvlText w:val="o"/>
      <w:lvlJc w:val="left"/>
      <w:pPr>
        <w:tabs>
          <w:tab w:val="num" w:pos="1440"/>
        </w:tabs>
        <w:ind w:left="1440" w:hanging="360"/>
      </w:pPr>
      <w:rPr>
        <w:rFonts w:ascii="Courier New" w:hAnsi="Courier New" w:cs="Courier New" w:hint="default"/>
      </w:rPr>
    </w:lvl>
    <w:lvl w:ilvl="2" w:tplc="344E12BC" w:tentative="1">
      <w:start w:val="1"/>
      <w:numFmt w:val="bullet"/>
      <w:lvlText w:val=""/>
      <w:lvlJc w:val="left"/>
      <w:pPr>
        <w:tabs>
          <w:tab w:val="num" w:pos="2160"/>
        </w:tabs>
        <w:ind w:left="2160" w:hanging="360"/>
      </w:pPr>
      <w:rPr>
        <w:rFonts w:ascii="Wingdings" w:hAnsi="Wingdings" w:hint="default"/>
      </w:rPr>
    </w:lvl>
    <w:lvl w:ilvl="3" w:tplc="3E34CCF2" w:tentative="1">
      <w:start w:val="1"/>
      <w:numFmt w:val="bullet"/>
      <w:lvlText w:val=""/>
      <w:lvlJc w:val="left"/>
      <w:pPr>
        <w:tabs>
          <w:tab w:val="num" w:pos="2880"/>
        </w:tabs>
        <w:ind w:left="2880" w:hanging="360"/>
      </w:pPr>
      <w:rPr>
        <w:rFonts w:ascii="Symbol" w:hAnsi="Symbol" w:hint="default"/>
      </w:rPr>
    </w:lvl>
    <w:lvl w:ilvl="4" w:tplc="F73AF7A0" w:tentative="1">
      <w:start w:val="1"/>
      <w:numFmt w:val="bullet"/>
      <w:lvlText w:val="o"/>
      <w:lvlJc w:val="left"/>
      <w:pPr>
        <w:tabs>
          <w:tab w:val="num" w:pos="3600"/>
        </w:tabs>
        <w:ind w:left="3600" w:hanging="360"/>
      </w:pPr>
      <w:rPr>
        <w:rFonts w:ascii="Courier New" w:hAnsi="Courier New" w:cs="Courier New" w:hint="default"/>
      </w:rPr>
    </w:lvl>
    <w:lvl w:ilvl="5" w:tplc="386285DE" w:tentative="1">
      <w:start w:val="1"/>
      <w:numFmt w:val="bullet"/>
      <w:lvlText w:val=""/>
      <w:lvlJc w:val="left"/>
      <w:pPr>
        <w:tabs>
          <w:tab w:val="num" w:pos="4320"/>
        </w:tabs>
        <w:ind w:left="4320" w:hanging="360"/>
      </w:pPr>
      <w:rPr>
        <w:rFonts w:ascii="Wingdings" w:hAnsi="Wingdings" w:hint="default"/>
      </w:rPr>
    </w:lvl>
    <w:lvl w:ilvl="6" w:tplc="F6B40A5E" w:tentative="1">
      <w:start w:val="1"/>
      <w:numFmt w:val="bullet"/>
      <w:lvlText w:val=""/>
      <w:lvlJc w:val="left"/>
      <w:pPr>
        <w:tabs>
          <w:tab w:val="num" w:pos="5040"/>
        </w:tabs>
        <w:ind w:left="5040" w:hanging="360"/>
      </w:pPr>
      <w:rPr>
        <w:rFonts w:ascii="Symbol" w:hAnsi="Symbol" w:hint="default"/>
      </w:rPr>
    </w:lvl>
    <w:lvl w:ilvl="7" w:tplc="33CA280C" w:tentative="1">
      <w:start w:val="1"/>
      <w:numFmt w:val="bullet"/>
      <w:lvlText w:val="o"/>
      <w:lvlJc w:val="left"/>
      <w:pPr>
        <w:tabs>
          <w:tab w:val="num" w:pos="5760"/>
        </w:tabs>
        <w:ind w:left="5760" w:hanging="360"/>
      </w:pPr>
      <w:rPr>
        <w:rFonts w:ascii="Courier New" w:hAnsi="Courier New" w:cs="Courier New" w:hint="default"/>
      </w:rPr>
    </w:lvl>
    <w:lvl w:ilvl="8" w:tplc="D21295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CE2C9B"/>
    <w:multiLevelType w:val="hybridMultilevel"/>
    <w:tmpl w:val="1D8E1FCE"/>
    <w:lvl w:ilvl="0" w:tplc="8DB87898">
      <w:start w:val="1"/>
      <w:numFmt w:val="bullet"/>
      <w:pStyle w:val="ListBullet0"/>
      <w:lvlText w:val="•"/>
      <w:lvlJc w:val="left"/>
      <w:pPr>
        <w:tabs>
          <w:tab w:val="num" w:pos="227"/>
        </w:tabs>
        <w:ind w:left="227" w:hanging="227"/>
      </w:pPr>
      <w:rPr>
        <w:rFonts w:ascii="Verdana" w:hAnsi="Verdana" w:hint="default"/>
        <w:sz w:val="18"/>
        <w:szCs w:val="18"/>
      </w:rPr>
    </w:lvl>
    <w:lvl w:ilvl="1" w:tplc="F124903C" w:tentative="1">
      <w:start w:val="1"/>
      <w:numFmt w:val="bullet"/>
      <w:lvlText w:val="o"/>
      <w:lvlJc w:val="left"/>
      <w:pPr>
        <w:tabs>
          <w:tab w:val="num" w:pos="1440"/>
        </w:tabs>
        <w:ind w:left="1440" w:hanging="360"/>
      </w:pPr>
      <w:rPr>
        <w:rFonts w:ascii="Courier New" w:hAnsi="Courier New" w:cs="Courier New" w:hint="default"/>
      </w:rPr>
    </w:lvl>
    <w:lvl w:ilvl="2" w:tplc="BF48AFA2" w:tentative="1">
      <w:start w:val="1"/>
      <w:numFmt w:val="bullet"/>
      <w:lvlText w:val=""/>
      <w:lvlJc w:val="left"/>
      <w:pPr>
        <w:tabs>
          <w:tab w:val="num" w:pos="2160"/>
        </w:tabs>
        <w:ind w:left="2160" w:hanging="360"/>
      </w:pPr>
      <w:rPr>
        <w:rFonts w:ascii="Wingdings" w:hAnsi="Wingdings" w:hint="default"/>
      </w:rPr>
    </w:lvl>
    <w:lvl w:ilvl="3" w:tplc="77D834E0" w:tentative="1">
      <w:start w:val="1"/>
      <w:numFmt w:val="bullet"/>
      <w:lvlText w:val=""/>
      <w:lvlJc w:val="left"/>
      <w:pPr>
        <w:tabs>
          <w:tab w:val="num" w:pos="2880"/>
        </w:tabs>
        <w:ind w:left="2880" w:hanging="360"/>
      </w:pPr>
      <w:rPr>
        <w:rFonts w:ascii="Symbol" w:hAnsi="Symbol" w:hint="default"/>
      </w:rPr>
    </w:lvl>
    <w:lvl w:ilvl="4" w:tplc="D58636B0" w:tentative="1">
      <w:start w:val="1"/>
      <w:numFmt w:val="bullet"/>
      <w:lvlText w:val="o"/>
      <w:lvlJc w:val="left"/>
      <w:pPr>
        <w:tabs>
          <w:tab w:val="num" w:pos="3600"/>
        </w:tabs>
        <w:ind w:left="3600" w:hanging="360"/>
      </w:pPr>
      <w:rPr>
        <w:rFonts w:ascii="Courier New" w:hAnsi="Courier New" w:cs="Courier New" w:hint="default"/>
      </w:rPr>
    </w:lvl>
    <w:lvl w:ilvl="5" w:tplc="55200CAE" w:tentative="1">
      <w:start w:val="1"/>
      <w:numFmt w:val="bullet"/>
      <w:lvlText w:val=""/>
      <w:lvlJc w:val="left"/>
      <w:pPr>
        <w:tabs>
          <w:tab w:val="num" w:pos="4320"/>
        </w:tabs>
        <w:ind w:left="4320" w:hanging="360"/>
      </w:pPr>
      <w:rPr>
        <w:rFonts w:ascii="Wingdings" w:hAnsi="Wingdings" w:hint="default"/>
      </w:rPr>
    </w:lvl>
    <w:lvl w:ilvl="6" w:tplc="AB5C9220" w:tentative="1">
      <w:start w:val="1"/>
      <w:numFmt w:val="bullet"/>
      <w:lvlText w:val=""/>
      <w:lvlJc w:val="left"/>
      <w:pPr>
        <w:tabs>
          <w:tab w:val="num" w:pos="5040"/>
        </w:tabs>
        <w:ind w:left="5040" w:hanging="360"/>
      </w:pPr>
      <w:rPr>
        <w:rFonts w:ascii="Symbol" w:hAnsi="Symbol" w:hint="default"/>
      </w:rPr>
    </w:lvl>
    <w:lvl w:ilvl="7" w:tplc="4C501A84" w:tentative="1">
      <w:start w:val="1"/>
      <w:numFmt w:val="bullet"/>
      <w:lvlText w:val="o"/>
      <w:lvlJc w:val="left"/>
      <w:pPr>
        <w:tabs>
          <w:tab w:val="num" w:pos="5760"/>
        </w:tabs>
        <w:ind w:left="5760" w:hanging="360"/>
      </w:pPr>
      <w:rPr>
        <w:rFonts w:ascii="Courier New" w:hAnsi="Courier New" w:cs="Courier New" w:hint="default"/>
      </w:rPr>
    </w:lvl>
    <w:lvl w:ilvl="8" w:tplc="9F3099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92EF20"/>
    <w:multiLevelType w:val="hybridMultilevel"/>
    <w:tmpl w:val="1D8E1FCE"/>
    <w:lvl w:ilvl="0" w:tplc="A97CA934">
      <w:start w:val="1"/>
      <w:numFmt w:val="bullet"/>
      <w:pStyle w:val="Lijstopsomteken"/>
      <w:lvlText w:val="•"/>
      <w:lvlJc w:val="left"/>
      <w:pPr>
        <w:tabs>
          <w:tab w:val="num" w:pos="227"/>
        </w:tabs>
        <w:ind w:left="227" w:hanging="227"/>
      </w:pPr>
      <w:rPr>
        <w:rFonts w:ascii="Verdana" w:hAnsi="Verdana" w:hint="default"/>
        <w:sz w:val="18"/>
        <w:szCs w:val="18"/>
      </w:rPr>
    </w:lvl>
    <w:lvl w:ilvl="1" w:tplc="DE2E161A" w:tentative="1">
      <w:start w:val="1"/>
      <w:numFmt w:val="bullet"/>
      <w:lvlText w:val="o"/>
      <w:lvlJc w:val="left"/>
      <w:pPr>
        <w:tabs>
          <w:tab w:val="num" w:pos="1440"/>
        </w:tabs>
        <w:ind w:left="1440" w:hanging="360"/>
      </w:pPr>
      <w:rPr>
        <w:rFonts w:ascii="Courier New" w:hAnsi="Courier New" w:cs="Courier New" w:hint="default"/>
      </w:rPr>
    </w:lvl>
    <w:lvl w:ilvl="2" w:tplc="21C62AC4" w:tentative="1">
      <w:start w:val="1"/>
      <w:numFmt w:val="bullet"/>
      <w:lvlText w:val=""/>
      <w:lvlJc w:val="left"/>
      <w:pPr>
        <w:tabs>
          <w:tab w:val="num" w:pos="2160"/>
        </w:tabs>
        <w:ind w:left="2160" w:hanging="360"/>
      </w:pPr>
      <w:rPr>
        <w:rFonts w:ascii="Wingdings" w:hAnsi="Wingdings" w:hint="default"/>
      </w:rPr>
    </w:lvl>
    <w:lvl w:ilvl="3" w:tplc="E592D776" w:tentative="1">
      <w:start w:val="1"/>
      <w:numFmt w:val="bullet"/>
      <w:lvlText w:val=""/>
      <w:lvlJc w:val="left"/>
      <w:pPr>
        <w:tabs>
          <w:tab w:val="num" w:pos="2880"/>
        </w:tabs>
        <w:ind w:left="2880" w:hanging="360"/>
      </w:pPr>
      <w:rPr>
        <w:rFonts w:ascii="Symbol" w:hAnsi="Symbol" w:hint="default"/>
      </w:rPr>
    </w:lvl>
    <w:lvl w:ilvl="4" w:tplc="5DA88BBC" w:tentative="1">
      <w:start w:val="1"/>
      <w:numFmt w:val="bullet"/>
      <w:lvlText w:val="o"/>
      <w:lvlJc w:val="left"/>
      <w:pPr>
        <w:tabs>
          <w:tab w:val="num" w:pos="3600"/>
        </w:tabs>
        <w:ind w:left="3600" w:hanging="360"/>
      </w:pPr>
      <w:rPr>
        <w:rFonts w:ascii="Courier New" w:hAnsi="Courier New" w:cs="Courier New" w:hint="default"/>
      </w:rPr>
    </w:lvl>
    <w:lvl w:ilvl="5" w:tplc="0DA49E84" w:tentative="1">
      <w:start w:val="1"/>
      <w:numFmt w:val="bullet"/>
      <w:lvlText w:val=""/>
      <w:lvlJc w:val="left"/>
      <w:pPr>
        <w:tabs>
          <w:tab w:val="num" w:pos="4320"/>
        </w:tabs>
        <w:ind w:left="4320" w:hanging="360"/>
      </w:pPr>
      <w:rPr>
        <w:rFonts w:ascii="Wingdings" w:hAnsi="Wingdings" w:hint="default"/>
      </w:rPr>
    </w:lvl>
    <w:lvl w:ilvl="6" w:tplc="B49C73EE" w:tentative="1">
      <w:start w:val="1"/>
      <w:numFmt w:val="bullet"/>
      <w:lvlText w:val=""/>
      <w:lvlJc w:val="left"/>
      <w:pPr>
        <w:tabs>
          <w:tab w:val="num" w:pos="5040"/>
        </w:tabs>
        <w:ind w:left="5040" w:hanging="360"/>
      </w:pPr>
      <w:rPr>
        <w:rFonts w:ascii="Symbol" w:hAnsi="Symbol" w:hint="default"/>
      </w:rPr>
    </w:lvl>
    <w:lvl w:ilvl="7" w:tplc="0958F23E" w:tentative="1">
      <w:start w:val="1"/>
      <w:numFmt w:val="bullet"/>
      <w:lvlText w:val="o"/>
      <w:lvlJc w:val="left"/>
      <w:pPr>
        <w:tabs>
          <w:tab w:val="num" w:pos="5760"/>
        </w:tabs>
        <w:ind w:left="5760" w:hanging="360"/>
      </w:pPr>
      <w:rPr>
        <w:rFonts w:ascii="Courier New" w:hAnsi="Courier New" w:cs="Courier New" w:hint="default"/>
      </w:rPr>
    </w:lvl>
    <w:lvl w:ilvl="8" w:tplc="D09A4D3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60"/>
    <w:rsid w:val="000407BB"/>
    <w:rsid w:val="00043C31"/>
    <w:rsid w:val="00082403"/>
    <w:rsid w:val="00093ABC"/>
    <w:rsid w:val="000A34DF"/>
    <w:rsid w:val="000E7695"/>
    <w:rsid w:val="00133DAB"/>
    <w:rsid w:val="00140CA7"/>
    <w:rsid w:val="0015116D"/>
    <w:rsid w:val="00153BD0"/>
    <w:rsid w:val="00175D8E"/>
    <w:rsid w:val="001A6966"/>
    <w:rsid w:val="001F23FE"/>
    <w:rsid w:val="002068A6"/>
    <w:rsid w:val="00206FA6"/>
    <w:rsid w:val="00217880"/>
    <w:rsid w:val="00247061"/>
    <w:rsid w:val="00247EC4"/>
    <w:rsid w:val="0026686B"/>
    <w:rsid w:val="00275984"/>
    <w:rsid w:val="002F258D"/>
    <w:rsid w:val="002F71BB"/>
    <w:rsid w:val="00356D2B"/>
    <w:rsid w:val="003A7160"/>
    <w:rsid w:val="003B6D32"/>
    <w:rsid w:val="003F573F"/>
    <w:rsid w:val="00424290"/>
    <w:rsid w:val="00436B9E"/>
    <w:rsid w:val="004425A7"/>
    <w:rsid w:val="0044605E"/>
    <w:rsid w:val="00461257"/>
    <w:rsid w:val="00470DFF"/>
    <w:rsid w:val="0047126E"/>
    <w:rsid w:val="00483ECA"/>
    <w:rsid w:val="0049162C"/>
    <w:rsid w:val="0049501A"/>
    <w:rsid w:val="00497FFC"/>
    <w:rsid w:val="004B2D35"/>
    <w:rsid w:val="004B376A"/>
    <w:rsid w:val="004C7E1D"/>
    <w:rsid w:val="004F44C2"/>
    <w:rsid w:val="005108E7"/>
    <w:rsid w:val="00512097"/>
    <w:rsid w:val="00527BD4"/>
    <w:rsid w:val="00574C82"/>
    <w:rsid w:val="00593BA3"/>
    <w:rsid w:val="00596D5A"/>
    <w:rsid w:val="005B034C"/>
    <w:rsid w:val="005F2FA9"/>
    <w:rsid w:val="00610631"/>
    <w:rsid w:val="006F273B"/>
    <w:rsid w:val="00702F5B"/>
    <w:rsid w:val="00704845"/>
    <w:rsid w:val="00705993"/>
    <w:rsid w:val="00712D65"/>
    <w:rsid w:val="007318E2"/>
    <w:rsid w:val="0076181F"/>
    <w:rsid w:val="007A5FB4"/>
    <w:rsid w:val="007F7207"/>
    <w:rsid w:val="008053B5"/>
    <w:rsid w:val="00807D6C"/>
    <w:rsid w:val="008211EF"/>
    <w:rsid w:val="00831683"/>
    <w:rsid w:val="008643CA"/>
    <w:rsid w:val="00876B87"/>
    <w:rsid w:val="00892BA5"/>
    <w:rsid w:val="008A5FC4"/>
    <w:rsid w:val="008C356D"/>
    <w:rsid w:val="008C4C17"/>
    <w:rsid w:val="008F6AD7"/>
    <w:rsid w:val="00921BE9"/>
    <w:rsid w:val="00940C5B"/>
    <w:rsid w:val="00963440"/>
    <w:rsid w:val="009C5FC5"/>
    <w:rsid w:val="009E3B07"/>
    <w:rsid w:val="00A12485"/>
    <w:rsid w:val="00A32073"/>
    <w:rsid w:val="00A41151"/>
    <w:rsid w:val="00A4171F"/>
    <w:rsid w:val="00A604D3"/>
    <w:rsid w:val="00A769A7"/>
    <w:rsid w:val="00A87C20"/>
    <w:rsid w:val="00AA4791"/>
    <w:rsid w:val="00AA6BDC"/>
    <w:rsid w:val="00AB70B0"/>
    <w:rsid w:val="00AF187A"/>
    <w:rsid w:val="00AF464C"/>
    <w:rsid w:val="00B042CD"/>
    <w:rsid w:val="00B30348"/>
    <w:rsid w:val="00BC37DB"/>
    <w:rsid w:val="00BC3B53"/>
    <w:rsid w:val="00BC3D04"/>
    <w:rsid w:val="00BC4AE3"/>
    <w:rsid w:val="00BF0765"/>
    <w:rsid w:val="00BF1BE1"/>
    <w:rsid w:val="00BF4427"/>
    <w:rsid w:val="00C64E34"/>
    <w:rsid w:val="00CB454D"/>
    <w:rsid w:val="00CD41BE"/>
    <w:rsid w:val="00D037A9"/>
    <w:rsid w:val="00D17084"/>
    <w:rsid w:val="00D342F4"/>
    <w:rsid w:val="00D4707D"/>
    <w:rsid w:val="00D76C17"/>
    <w:rsid w:val="00D83B3F"/>
    <w:rsid w:val="00D86CC6"/>
    <w:rsid w:val="00DE160F"/>
    <w:rsid w:val="00DE7E30"/>
    <w:rsid w:val="00E056C3"/>
    <w:rsid w:val="00E072A5"/>
    <w:rsid w:val="00E35CF4"/>
    <w:rsid w:val="00E71F59"/>
    <w:rsid w:val="00E972A2"/>
    <w:rsid w:val="00EA73DD"/>
    <w:rsid w:val="00EE3212"/>
    <w:rsid w:val="00EF0E32"/>
    <w:rsid w:val="00EF2369"/>
    <w:rsid w:val="00F1401D"/>
    <w:rsid w:val="00FA7882"/>
    <w:rsid w:val="00FC2732"/>
    <w:rsid w:val="00FC3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37B48-BFBE-42CE-83E7-78759F68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2"/>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character" w:customStyle="1" w:styleId="KoptekstChar">
    <w:name w:val="Koptekst Char"/>
    <w:basedOn w:val="Standaardalinea-lettertype"/>
    <w:link w:val="Koptekst"/>
    <w:rsid w:val="00841CD9"/>
    <w:rPr>
      <w:rFonts w:eastAsia="Times New Roman" w:cs="Times New Roman"/>
      <w:lang w:val="nl-NL" w:eastAsia="nl-NL"/>
    </w:rPr>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BallontekstChar">
    <w:name w:val="Ballontekst Char"/>
    <w:basedOn w:val="Standaardalinea-lettertype"/>
    <w:link w:val="Ballontekst"/>
    <w:semiHidden/>
    <w:rsid w:val="003A7160"/>
    <w:rPr>
      <w:rFonts w:ascii="Tahoma" w:eastAsia="Times New Roman" w:hAnsi="Tahoma" w:cs="Tahoma"/>
      <w:sz w:val="16"/>
      <w:szCs w:val="16"/>
      <w:lang w:val="nl-NL" w:eastAsia="nl-NL"/>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customStyle="1" w:styleId="standaard-tekst">
    <w:name w:val="standaard-tekst"/>
    <w:basedOn w:val="Standaard"/>
    <w:uiPriority w:val="99"/>
    <w:rsid w:val="003A7160"/>
    <w:pPr>
      <w:spacing w:line="240" w:lineRule="auto"/>
    </w:pPr>
    <w:rPr>
      <w:sz w:val="20"/>
      <w:szCs w:val="20"/>
      <w:lang w:val="en-US" w:eastAsia="en-US"/>
    </w:rPr>
  </w:style>
  <w:style w:type="paragraph" w:customStyle="1" w:styleId="Normal0">
    <w:name w:val="Normal_0"/>
    <w:qFormat/>
    <w:rsid w:val="00A51E53"/>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numPr>
        <w:numId w:val="3"/>
      </w:numPr>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numPr>
        <w:numId w:val="4"/>
      </w:numPr>
      <w:tabs>
        <w:tab w:val="clear" w:pos="227"/>
        <w:tab w:val="left" w:pos="454"/>
      </w:tabs>
      <w:ind w:left="454" w:hanging="227"/>
    </w:pPr>
    <w:rPr>
      <w:noProof/>
    </w:rPr>
  </w:style>
  <w:style w:type="paragraph" w:customStyle="1" w:styleId="BalloonText0">
    <w:name w:val="Balloon Text_0"/>
    <w:basedOn w:val="Normal0"/>
    <w:semiHidden/>
    <w:rsid w:val="00BF46B6"/>
    <w:rPr>
      <w:rFonts w:ascii="Tahoma" w:hAnsi="Tahoma" w:cs="Tahoma"/>
      <w:sz w:val="16"/>
      <w:szCs w:val="16"/>
    </w:rPr>
  </w:style>
  <w:style w:type="paragraph" w:styleId="Lijstalinea">
    <w:name w:val="List Paragraph"/>
    <w:basedOn w:val="Standaard"/>
    <w:uiPriority w:val="34"/>
    <w:qFormat/>
    <w:rsid w:val="00FC3138"/>
    <w:pPr>
      <w:spacing w:line="240" w:lineRule="auto"/>
      <w:ind w:left="720"/>
    </w:pPr>
    <w:rPr>
      <w:rFonts w:ascii="Calibri" w:eastAsiaTheme="minorHAnsi" w:hAnsi="Calibri"/>
      <w:sz w:val="22"/>
      <w:szCs w:val="22"/>
      <w:lang w:eastAsia="en-US"/>
    </w:rPr>
  </w:style>
  <w:style w:type="character" w:customStyle="1" w:styleId="s1">
    <w:name w:val="s1"/>
    <w:basedOn w:val="Standaardalinea-lettertype"/>
    <w:rsid w:val="00EA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554718">
      <w:bodyDiv w:val="1"/>
      <w:marLeft w:val="0"/>
      <w:marRight w:val="0"/>
      <w:marTop w:val="0"/>
      <w:marBottom w:val="0"/>
      <w:divBdr>
        <w:top w:val="none" w:sz="0" w:space="0" w:color="auto"/>
        <w:left w:val="none" w:sz="0" w:space="0" w:color="auto"/>
        <w:bottom w:val="none" w:sz="0" w:space="0" w:color="auto"/>
        <w:right w:val="none" w:sz="0" w:space="0" w:color="auto"/>
      </w:divBdr>
    </w:div>
    <w:div w:id="83199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docx4j</dc:creator>
  <cp:lastModifiedBy>Pauline Withagen</cp:lastModifiedBy>
  <cp:revision>2</cp:revision>
  <cp:lastPrinted>2020-03-18T09:13:00Z</cp:lastPrinted>
  <dcterms:created xsi:type="dcterms:W3CDTF">2020-03-18T14:55:00Z</dcterms:created>
  <dcterms:modified xsi:type="dcterms:W3CDTF">2020-03-18T14:55:00Z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o202zwi</vt:lpwstr>
  </property>
  <property fmtid="{D5CDD505-2E9C-101B-9397-08002B2CF9AE}" pid="3" name="cs_objectid">
    <vt:lpwstr/>
  </property>
  <property fmtid="{D5CDD505-2E9C-101B-9397-08002B2CF9AE}" pid="4" name="ocw_betreft">
    <vt:lpwstr>Eindtoets 2020 gaat niet door i.v.m coronacrisis</vt:lpwstr>
  </property>
  <property fmtid="{D5CDD505-2E9C-101B-9397-08002B2CF9AE}" pid="5" name="ocw_directie">
    <vt:lpwstr>PO</vt:lpwstr>
  </property>
  <property fmtid="{D5CDD505-2E9C-101B-9397-08002B2CF9AE}" pid="6" name="ocw_naw_adres">
    <vt:lpwstr/>
  </property>
  <property fmtid="{D5CDD505-2E9C-101B-9397-08002B2CF9AE}" pid="7" name="ocw_naw_huisnr">
    <vt:lpwstr/>
  </property>
  <property fmtid="{D5CDD505-2E9C-101B-9397-08002B2CF9AE}" pid="8" name="ocw_naw_naam">
    <vt:lpwstr/>
  </property>
  <property fmtid="{D5CDD505-2E9C-101B-9397-08002B2CF9AE}" pid="9" name="ocw_naw_org">
    <vt:lpwstr>PM</vt:lpwstr>
  </property>
  <property fmtid="{D5CDD505-2E9C-101B-9397-08002B2CF9AE}" pid="10" name="ocw_naw_postc">
    <vt:lpwstr/>
  </property>
  <property fmtid="{D5CDD505-2E9C-101B-9397-08002B2CF9AE}" pid="11" name="ocw_naw_titela">
    <vt:lpwstr/>
  </property>
  <property fmtid="{D5CDD505-2E9C-101B-9397-08002B2CF9AE}" pid="12" name="ocw_naw_titelv">
    <vt:lpwstr/>
  </property>
  <property fmtid="{D5CDD505-2E9C-101B-9397-08002B2CF9AE}" pid="13" name="ocw_naw_tussen">
    <vt:lpwstr/>
  </property>
  <property fmtid="{D5CDD505-2E9C-101B-9397-08002B2CF9AE}" pid="14" name="ocw_naw_vrltrs">
    <vt:lpwstr/>
  </property>
  <property fmtid="{D5CDD505-2E9C-101B-9397-08002B2CF9AE}" pid="15" name="ocw_naw_woonplaats">
    <vt:lpwstr/>
  </property>
  <property fmtid="{D5CDD505-2E9C-101B-9397-08002B2CF9AE}" pid="16" name="sjabloon.edocs.documenttype">
    <vt:lpwstr>BRIEF</vt:lpwstr>
  </property>
  <property fmtid="{D5CDD505-2E9C-101B-9397-08002B2CF9AE}" pid="17" name="sjabloon.edocs.richting">
    <vt:lpwstr>UITGAAND</vt:lpwstr>
  </property>
</Properties>
</file>